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BD" w:rsidRPr="00B3333A" w:rsidRDefault="00CB67BD" w:rsidP="00CB67B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DELHI - SAHARANPUR ROAD</w:t>
      </w:r>
      <w:r w:rsidRPr="00B3333A">
        <w:rPr>
          <w:sz w:val="40"/>
          <w:szCs w:val="40"/>
          <w:u w:val="single"/>
        </w:rPr>
        <w:t xml:space="preserve"> </w:t>
      </w:r>
      <w:proofErr w:type="spellStart"/>
      <w:r w:rsidRPr="00B3333A">
        <w:rPr>
          <w:sz w:val="40"/>
          <w:szCs w:val="40"/>
          <w:u w:val="single"/>
        </w:rPr>
        <w:t>YOJNA</w:t>
      </w:r>
      <w:proofErr w:type="spellEnd"/>
      <w:r w:rsidRPr="00B3333A">
        <w:rPr>
          <w:sz w:val="40"/>
          <w:szCs w:val="40"/>
          <w:u w:val="single"/>
        </w:rPr>
        <w:t>, GHAZIABAD</w:t>
      </w:r>
    </w:p>
    <w:p w:rsidR="00CB67BD" w:rsidRPr="00270B53" w:rsidRDefault="00CB67BD" w:rsidP="00CB67BD">
      <w:pPr>
        <w:ind w:firstLine="720"/>
        <w:jc w:val="both"/>
        <w:rPr>
          <w:sz w:val="36"/>
          <w:szCs w:val="36"/>
        </w:rPr>
      </w:pPr>
      <w:r w:rsidRPr="00B3333A">
        <w:rPr>
          <w:sz w:val="36"/>
        </w:rPr>
        <w:t>A</w:t>
      </w:r>
      <w:r>
        <w:rPr>
          <w:sz w:val="36"/>
        </w:rPr>
        <w:t>n under developing</w:t>
      </w:r>
      <w:r w:rsidRPr="00B3333A">
        <w:rPr>
          <w:sz w:val="36"/>
        </w:rPr>
        <w:t xml:space="preserve"> housing scheme by up </w:t>
      </w:r>
      <w:proofErr w:type="spellStart"/>
      <w:r w:rsidRPr="00B3333A">
        <w:rPr>
          <w:sz w:val="36"/>
        </w:rPr>
        <w:t>avas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evam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vikas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pari</w:t>
      </w:r>
      <w:r>
        <w:rPr>
          <w:sz w:val="36"/>
        </w:rPr>
        <w:t>shad</w:t>
      </w:r>
      <w:proofErr w:type="spellEnd"/>
      <w:r>
        <w:rPr>
          <w:sz w:val="36"/>
        </w:rPr>
        <w:t xml:space="preserve"> spreading over an area of 1058.67</w:t>
      </w:r>
      <w:r w:rsidRPr="00B3333A">
        <w:rPr>
          <w:sz w:val="36"/>
        </w:rPr>
        <w:t xml:space="preserve"> </w:t>
      </w:r>
      <w:proofErr w:type="gramStart"/>
      <w:r w:rsidRPr="00B3333A">
        <w:rPr>
          <w:sz w:val="36"/>
        </w:rPr>
        <w:t>ha .</w:t>
      </w:r>
      <w:proofErr w:type="gramEnd"/>
      <w:r w:rsidRPr="00B3333A">
        <w:rPr>
          <w:sz w:val="36"/>
        </w:rPr>
        <w:t xml:space="preserve"> </w:t>
      </w:r>
      <w:r>
        <w:rPr>
          <w:sz w:val="36"/>
        </w:rPr>
        <w:t xml:space="preserve">The scheme was launched on dated 19.09.1998 as per Sec. 28. </w:t>
      </w:r>
      <w:r w:rsidRPr="00B3333A">
        <w:rPr>
          <w:sz w:val="36"/>
        </w:rPr>
        <w:t xml:space="preserve">It is situated </w:t>
      </w:r>
      <w:proofErr w:type="gramStart"/>
      <w:r w:rsidRPr="00B3333A">
        <w:rPr>
          <w:sz w:val="36"/>
        </w:rPr>
        <w:t xml:space="preserve">along  </w:t>
      </w:r>
      <w:r>
        <w:rPr>
          <w:sz w:val="36"/>
        </w:rPr>
        <w:t>Delhi</w:t>
      </w:r>
      <w:proofErr w:type="gramEnd"/>
      <w:r>
        <w:rPr>
          <w:sz w:val="36"/>
        </w:rPr>
        <w:t xml:space="preserve"> - Saharanpur highway near to </w:t>
      </w:r>
      <w:proofErr w:type="spellStart"/>
      <w:r>
        <w:rPr>
          <w:sz w:val="36"/>
        </w:rPr>
        <w:t>Tronica</w:t>
      </w:r>
      <w:proofErr w:type="spellEnd"/>
      <w:r>
        <w:rPr>
          <w:sz w:val="36"/>
        </w:rPr>
        <w:t xml:space="preserve"> City by </w:t>
      </w:r>
      <w:proofErr w:type="spellStart"/>
      <w:r>
        <w:rPr>
          <w:sz w:val="36"/>
        </w:rPr>
        <w:t>UPSIDC</w:t>
      </w:r>
      <w:proofErr w:type="spellEnd"/>
      <w:r>
        <w:rPr>
          <w:sz w:val="36"/>
        </w:rPr>
        <w:t>.</w:t>
      </w:r>
      <w:r w:rsidRPr="003E1D11">
        <w:rPr>
          <w:sz w:val="36"/>
        </w:rPr>
        <w:t xml:space="preserve"> </w:t>
      </w:r>
      <w:proofErr w:type="gramStart"/>
      <w:r>
        <w:rPr>
          <w:sz w:val="36"/>
        </w:rPr>
        <w:t>The Power Grid Corp.</w:t>
      </w:r>
      <w:proofErr w:type="gramEnd"/>
      <w:r>
        <w:rPr>
          <w:sz w:val="36"/>
        </w:rPr>
        <w:t xml:space="preserve"> Of India ltd. and </w:t>
      </w:r>
      <w:proofErr w:type="spellStart"/>
      <w:r>
        <w:rPr>
          <w:sz w:val="36"/>
        </w:rPr>
        <w:t>Mandola</w:t>
      </w:r>
      <w:proofErr w:type="spellEnd"/>
      <w:r>
        <w:rPr>
          <w:sz w:val="36"/>
        </w:rPr>
        <w:t xml:space="preserve"> Village are the known land marks of </w:t>
      </w:r>
      <w:r w:rsidRPr="00270B53">
        <w:rPr>
          <w:sz w:val="36"/>
          <w:szCs w:val="36"/>
        </w:rPr>
        <w:t xml:space="preserve">Delhi - Saharanpur Road </w:t>
      </w:r>
      <w:proofErr w:type="spellStart"/>
      <w:proofErr w:type="gramStart"/>
      <w:r w:rsidRPr="00270B53">
        <w:rPr>
          <w:sz w:val="36"/>
          <w:szCs w:val="36"/>
        </w:rPr>
        <w:t>Yojna</w:t>
      </w:r>
      <w:proofErr w:type="spellEnd"/>
      <w:r w:rsidRPr="00270B53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270B53">
        <w:rPr>
          <w:sz w:val="36"/>
          <w:szCs w:val="36"/>
        </w:rPr>
        <w:t xml:space="preserve">The </w:t>
      </w:r>
      <w:proofErr w:type="gramStart"/>
      <w:r w:rsidRPr="00270B53">
        <w:rPr>
          <w:sz w:val="36"/>
          <w:szCs w:val="36"/>
        </w:rPr>
        <w:t>scheme  is</w:t>
      </w:r>
      <w:proofErr w:type="gramEnd"/>
      <w:r w:rsidRPr="00270B53">
        <w:rPr>
          <w:sz w:val="36"/>
          <w:szCs w:val="36"/>
        </w:rPr>
        <w:t xml:space="preserve">  having following references –</w:t>
      </w:r>
    </w:p>
    <w:p w:rsidR="00CB67BD" w:rsidRPr="00B3333A" w:rsidRDefault="00CB67BD" w:rsidP="00CB67BD">
      <w:pPr>
        <w:pStyle w:val="ListParagraph"/>
        <w:numPr>
          <w:ilvl w:val="0"/>
          <w:numId w:val="1"/>
        </w:numPr>
        <w:jc w:val="both"/>
        <w:rPr>
          <w:sz w:val="36"/>
        </w:rPr>
      </w:pPr>
      <w:proofErr w:type="spellStart"/>
      <w:r w:rsidRPr="00B3333A">
        <w:rPr>
          <w:sz w:val="36"/>
        </w:rPr>
        <w:t>ISBT</w:t>
      </w:r>
      <w:proofErr w:type="spellEnd"/>
      <w:r w:rsidRPr="00B3333A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 xml:space="preserve">                         -15</w:t>
      </w:r>
      <w:r w:rsidRPr="00B3333A">
        <w:rPr>
          <w:sz w:val="36"/>
        </w:rPr>
        <w:t xml:space="preserve">  km</w:t>
      </w:r>
    </w:p>
    <w:p w:rsidR="00CB67BD" w:rsidRPr="00B3333A" w:rsidRDefault="00CB67BD" w:rsidP="00CB67BD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Metro</w:t>
      </w:r>
      <w:r w:rsidRPr="00B3333A">
        <w:rPr>
          <w:sz w:val="36"/>
        </w:rPr>
        <w:t xml:space="preserve">  </w:t>
      </w:r>
      <w:proofErr w:type="spellStart"/>
      <w:r w:rsidRPr="00B3333A">
        <w:rPr>
          <w:sz w:val="36"/>
        </w:rPr>
        <w:t>rly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stn</w:t>
      </w:r>
      <w:proofErr w:type="spellEnd"/>
      <w:r w:rsidRPr="00B3333A">
        <w:rPr>
          <w:sz w:val="36"/>
        </w:rPr>
        <w:t xml:space="preserve"> </w:t>
      </w:r>
      <w:proofErr w:type="spellStart"/>
      <w:r>
        <w:rPr>
          <w:sz w:val="36"/>
        </w:rPr>
        <w:t>shahdara</w:t>
      </w:r>
      <w:proofErr w:type="spellEnd"/>
      <w:r>
        <w:rPr>
          <w:sz w:val="36"/>
        </w:rPr>
        <w:t xml:space="preserve">          -1</w:t>
      </w:r>
      <w:r w:rsidRPr="00B3333A">
        <w:rPr>
          <w:sz w:val="36"/>
        </w:rPr>
        <w:t>0 km</w:t>
      </w:r>
    </w:p>
    <w:p w:rsidR="00E9737A" w:rsidRDefault="00E9737A"/>
    <w:sectPr w:rsidR="00E9737A" w:rsidSect="00E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87E"/>
    <w:multiLevelType w:val="hybridMultilevel"/>
    <w:tmpl w:val="A3D0F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CB67BD"/>
    <w:rsid w:val="00140935"/>
    <w:rsid w:val="005E5002"/>
    <w:rsid w:val="00924E76"/>
    <w:rsid w:val="00B313B2"/>
    <w:rsid w:val="00CB67BD"/>
    <w:rsid w:val="00E96A80"/>
    <w:rsid w:val="00E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vishnu</cp:lastModifiedBy>
  <cp:revision>1</cp:revision>
  <dcterms:created xsi:type="dcterms:W3CDTF">2012-02-23T08:09:00Z</dcterms:created>
  <dcterms:modified xsi:type="dcterms:W3CDTF">2012-02-23T08:09:00Z</dcterms:modified>
</cp:coreProperties>
</file>