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BC" w:rsidRPr="00B3333A" w:rsidRDefault="00C014BC" w:rsidP="00C014BC">
      <w:pPr>
        <w:jc w:val="center"/>
        <w:rPr>
          <w:sz w:val="40"/>
          <w:szCs w:val="40"/>
          <w:u w:val="single"/>
        </w:rPr>
      </w:pPr>
      <w:proofErr w:type="spellStart"/>
      <w:r>
        <w:rPr>
          <w:sz w:val="40"/>
          <w:szCs w:val="40"/>
          <w:u w:val="single"/>
        </w:rPr>
        <w:t>LONI</w:t>
      </w:r>
      <w:proofErr w:type="spellEnd"/>
      <w:r>
        <w:rPr>
          <w:sz w:val="40"/>
          <w:szCs w:val="40"/>
          <w:u w:val="single"/>
        </w:rPr>
        <w:t xml:space="preserve"> ROAD</w:t>
      </w:r>
      <w:r w:rsidRPr="00B3333A">
        <w:rPr>
          <w:sz w:val="40"/>
          <w:szCs w:val="40"/>
          <w:u w:val="single"/>
        </w:rPr>
        <w:t xml:space="preserve"> </w:t>
      </w:r>
      <w:proofErr w:type="spellStart"/>
      <w:r w:rsidRPr="00B3333A">
        <w:rPr>
          <w:sz w:val="40"/>
          <w:szCs w:val="40"/>
          <w:u w:val="single"/>
        </w:rPr>
        <w:t>YOJNA</w:t>
      </w:r>
      <w:proofErr w:type="spellEnd"/>
      <w:r w:rsidRPr="00B3333A">
        <w:rPr>
          <w:sz w:val="40"/>
          <w:szCs w:val="40"/>
          <w:u w:val="single"/>
        </w:rPr>
        <w:t>, GHAZIABAD</w:t>
      </w:r>
    </w:p>
    <w:p w:rsidR="00C014BC" w:rsidRPr="00B3333A" w:rsidRDefault="00C014BC" w:rsidP="00C014BC">
      <w:pPr>
        <w:ind w:firstLine="720"/>
        <w:jc w:val="both"/>
        <w:rPr>
          <w:sz w:val="36"/>
        </w:rPr>
      </w:pPr>
      <w:r w:rsidRPr="00B3333A">
        <w:rPr>
          <w:sz w:val="36"/>
        </w:rPr>
        <w:t>A</w:t>
      </w:r>
      <w:r>
        <w:rPr>
          <w:sz w:val="36"/>
        </w:rPr>
        <w:t>n under developing</w:t>
      </w:r>
      <w:r w:rsidRPr="00B3333A">
        <w:rPr>
          <w:sz w:val="36"/>
        </w:rPr>
        <w:t xml:space="preserve"> housing scheme by up </w:t>
      </w:r>
      <w:proofErr w:type="spellStart"/>
      <w:r w:rsidRPr="00B3333A">
        <w:rPr>
          <w:sz w:val="36"/>
        </w:rPr>
        <w:t>avas</w:t>
      </w:r>
      <w:proofErr w:type="spellEnd"/>
      <w:r w:rsidRPr="00B3333A">
        <w:rPr>
          <w:sz w:val="36"/>
        </w:rPr>
        <w:t xml:space="preserve"> </w:t>
      </w:r>
      <w:proofErr w:type="spellStart"/>
      <w:r w:rsidRPr="00B3333A">
        <w:rPr>
          <w:sz w:val="36"/>
        </w:rPr>
        <w:t>evam</w:t>
      </w:r>
      <w:proofErr w:type="spellEnd"/>
      <w:r w:rsidRPr="00B3333A">
        <w:rPr>
          <w:sz w:val="36"/>
        </w:rPr>
        <w:t xml:space="preserve"> </w:t>
      </w:r>
      <w:proofErr w:type="spellStart"/>
      <w:r w:rsidRPr="00B3333A">
        <w:rPr>
          <w:sz w:val="36"/>
        </w:rPr>
        <w:t>vikas</w:t>
      </w:r>
      <w:proofErr w:type="spellEnd"/>
      <w:r w:rsidRPr="00B3333A">
        <w:rPr>
          <w:sz w:val="36"/>
        </w:rPr>
        <w:t xml:space="preserve"> </w:t>
      </w:r>
      <w:proofErr w:type="spellStart"/>
      <w:r w:rsidRPr="00B3333A">
        <w:rPr>
          <w:sz w:val="36"/>
        </w:rPr>
        <w:t>parishad</w:t>
      </w:r>
      <w:proofErr w:type="spellEnd"/>
      <w:r w:rsidRPr="00B3333A">
        <w:rPr>
          <w:sz w:val="36"/>
        </w:rPr>
        <w:t xml:space="preserve"> spreading over an area </w:t>
      </w:r>
      <w:proofErr w:type="gramStart"/>
      <w:r w:rsidRPr="00B3333A">
        <w:rPr>
          <w:sz w:val="36"/>
        </w:rPr>
        <w:t xml:space="preserve">of  </w:t>
      </w:r>
      <w:r>
        <w:rPr>
          <w:sz w:val="36"/>
        </w:rPr>
        <w:t>135.559</w:t>
      </w:r>
      <w:proofErr w:type="gramEnd"/>
      <w:r w:rsidRPr="00B3333A">
        <w:rPr>
          <w:sz w:val="36"/>
        </w:rPr>
        <w:t xml:space="preserve"> ha . </w:t>
      </w:r>
      <w:r>
        <w:rPr>
          <w:sz w:val="36"/>
        </w:rPr>
        <w:t xml:space="preserve">The scheme was launched on dated 02.08.1997 as per Sec. 28. </w:t>
      </w:r>
      <w:r w:rsidRPr="00B3333A">
        <w:rPr>
          <w:sz w:val="36"/>
        </w:rPr>
        <w:t xml:space="preserve">It is situated </w:t>
      </w:r>
      <w:r>
        <w:rPr>
          <w:sz w:val="36"/>
        </w:rPr>
        <w:t xml:space="preserve">in the closed proximity of </w:t>
      </w:r>
      <w:proofErr w:type="spellStart"/>
      <w:r>
        <w:rPr>
          <w:sz w:val="36"/>
        </w:rPr>
        <w:t>Hindon</w:t>
      </w:r>
      <w:proofErr w:type="spellEnd"/>
      <w:r>
        <w:rPr>
          <w:sz w:val="36"/>
        </w:rPr>
        <w:t xml:space="preserve"> Air </w:t>
      </w:r>
      <w:proofErr w:type="gramStart"/>
      <w:r>
        <w:rPr>
          <w:sz w:val="36"/>
        </w:rPr>
        <w:t>Base ,which</w:t>
      </w:r>
      <w:proofErr w:type="gramEnd"/>
      <w:r>
        <w:rPr>
          <w:sz w:val="36"/>
        </w:rPr>
        <w:t xml:space="preserve"> along with village </w:t>
      </w:r>
      <w:proofErr w:type="spellStart"/>
      <w:r>
        <w:rPr>
          <w:sz w:val="36"/>
        </w:rPr>
        <w:t>Bhuapura</w:t>
      </w:r>
      <w:proofErr w:type="spellEnd"/>
      <w:r>
        <w:rPr>
          <w:sz w:val="36"/>
        </w:rPr>
        <w:t xml:space="preserve"> are the known land marks for </w:t>
      </w:r>
      <w:proofErr w:type="spellStart"/>
      <w:r>
        <w:rPr>
          <w:sz w:val="36"/>
        </w:rPr>
        <w:t>Loni</w:t>
      </w:r>
      <w:proofErr w:type="spellEnd"/>
      <w:r>
        <w:rPr>
          <w:sz w:val="36"/>
        </w:rPr>
        <w:t xml:space="preserve"> road </w:t>
      </w:r>
      <w:proofErr w:type="spellStart"/>
      <w:r>
        <w:rPr>
          <w:sz w:val="36"/>
        </w:rPr>
        <w:t>yojna</w:t>
      </w:r>
      <w:proofErr w:type="spellEnd"/>
      <w:r>
        <w:rPr>
          <w:sz w:val="36"/>
        </w:rPr>
        <w:t xml:space="preserve">. </w:t>
      </w:r>
      <w:r w:rsidRPr="00B3333A">
        <w:rPr>
          <w:sz w:val="36"/>
        </w:rPr>
        <w:t>Th</w:t>
      </w:r>
      <w:r>
        <w:rPr>
          <w:sz w:val="36"/>
        </w:rPr>
        <w:t>e</w:t>
      </w:r>
      <w:r w:rsidRPr="00B3333A">
        <w:rPr>
          <w:sz w:val="36"/>
        </w:rPr>
        <w:t xml:space="preserve"> </w:t>
      </w:r>
      <w:proofErr w:type="gramStart"/>
      <w:r>
        <w:rPr>
          <w:sz w:val="36"/>
        </w:rPr>
        <w:t xml:space="preserve">scheme </w:t>
      </w:r>
      <w:r w:rsidRPr="00B3333A">
        <w:rPr>
          <w:sz w:val="36"/>
        </w:rPr>
        <w:t xml:space="preserve"> is</w:t>
      </w:r>
      <w:proofErr w:type="gramEnd"/>
      <w:r w:rsidRPr="00B3333A">
        <w:rPr>
          <w:sz w:val="36"/>
        </w:rPr>
        <w:t xml:space="preserve"> </w:t>
      </w:r>
      <w:r>
        <w:rPr>
          <w:sz w:val="36"/>
        </w:rPr>
        <w:t xml:space="preserve"> having </w:t>
      </w:r>
      <w:r w:rsidRPr="00B3333A">
        <w:rPr>
          <w:sz w:val="36"/>
        </w:rPr>
        <w:t>following references –</w:t>
      </w:r>
    </w:p>
    <w:p w:rsidR="00C014BC" w:rsidRPr="00B3333A" w:rsidRDefault="00C014BC" w:rsidP="00C014BC">
      <w:pPr>
        <w:pStyle w:val="ListParagraph"/>
        <w:numPr>
          <w:ilvl w:val="0"/>
          <w:numId w:val="1"/>
        </w:numPr>
        <w:jc w:val="both"/>
        <w:rPr>
          <w:sz w:val="36"/>
        </w:rPr>
      </w:pPr>
      <w:r w:rsidRPr="00B3333A">
        <w:rPr>
          <w:sz w:val="36"/>
        </w:rPr>
        <w:t xml:space="preserve">Delhi  </w:t>
      </w:r>
      <w:proofErr w:type="spellStart"/>
      <w:r w:rsidRPr="00B3333A">
        <w:rPr>
          <w:sz w:val="36"/>
        </w:rPr>
        <w:t>rly</w:t>
      </w:r>
      <w:proofErr w:type="spellEnd"/>
      <w:r w:rsidRPr="00B3333A">
        <w:rPr>
          <w:sz w:val="36"/>
        </w:rPr>
        <w:t xml:space="preserve"> </w:t>
      </w:r>
      <w:proofErr w:type="spellStart"/>
      <w:r w:rsidRPr="00B3333A">
        <w:rPr>
          <w:sz w:val="36"/>
        </w:rPr>
        <w:t>stn</w:t>
      </w:r>
      <w:proofErr w:type="spellEnd"/>
      <w:r w:rsidRPr="00B3333A">
        <w:rPr>
          <w:sz w:val="36"/>
        </w:rPr>
        <w:t xml:space="preserve">          </w:t>
      </w:r>
      <w:r>
        <w:rPr>
          <w:sz w:val="36"/>
        </w:rPr>
        <w:tab/>
        <w:t xml:space="preserve">    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</w:t>
      </w:r>
      <w:r w:rsidRPr="00B3333A">
        <w:rPr>
          <w:sz w:val="36"/>
        </w:rPr>
        <w:t xml:space="preserve"> -2</w:t>
      </w:r>
      <w:r>
        <w:rPr>
          <w:sz w:val="36"/>
        </w:rPr>
        <w:t>8</w:t>
      </w:r>
      <w:r w:rsidRPr="00B3333A">
        <w:rPr>
          <w:sz w:val="36"/>
        </w:rPr>
        <w:t xml:space="preserve"> km</w:t>
      </w:r>
    </w:p>
    <w:p w:rsidR="00C014BC" w:rsidRPr="00B3333A" w:rsidRDefault="00C014BC" w:rsidP="00C014BC">
      <w:pPr>
        <w:pStyle w:val="ListParagraph"/>
        <w:numPr>
          <w:ilvl w:val="0"/>
          <w:numId w:val="1"/>
        </w:numPr>
        <w:jc w:val="both"/>
        <w:rPr>
          <w:sz w:val="36"/>
        </w:rPr>
      </w:pPr>
      <w:proofErr w:type="spellStart"/>
      <w:r>
        <w:rPr>
          <w:sz w:val="36"/>
        </w:rPr>
        <w:t>Dilshad</w:t>
      </w:r>
      <w:proofErr w:type="spellEnd"/>
      <w:r>
        <w:rPr>
          <w:sz w:val="36"/>
        </w:rPr>
        <w:t xml:space="preserve"> garden metro </w:t>
      </w:r>
      <w:proofErr w:type="spellStart"/>
      <w:r>
        <w:rPr>
          <w:sz w:val="36"/>
        </w:rPr>
        <w:t>stn</w:t>
      </w:r>
      <w:proofErr w:type="spellEnd"/>
      <w:r>
        <w:rPr>
          <w:sz w:val="36"/>
        </w:rPr>
        <w:t xml:space="preserve">                  -8</w:t>
      </w:r>
      <w:r w:rsidRPr="00B3333A">
        <w:rPr>
          <w:sz w:val="36"/>
        </w:rPr>
        <w:t xml:space="preserve"> km</w:t>
      </w:r>
    </w:p>
    <w:p w:rsidR="00E9737A" w:rsidRDefault="00E9737A"/>
    <w:sectPr w:rsidR="00E9737A" w:rsidSect="00E97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187E"/>
    <w:multiLevelType w:val="hybridMultilevel"/>
    <w:tmpl w:val="A3D0F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savePreviewPicture/>
  <w:compat/>
  <w:rsids>
    <w:rsidRoot w:val="00C014BC"/>
    <w:rsid w:val="00140935"/>
    <w:rsid w:val="005E5002"/>
    <w:rsid w:val="00924E76"/>
    <w:rsid w:val="00B313B2"/>
    <w:rsid w:val="00C014BC"/>
    <w:rsid w:val="00E96A80"/>
    <w:rsid w:val="00E9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vishnu</dc:creator>
  <cp:lastModifiedBy>vishnu</cp:lastModifiedBy>
  <cp:revision>1</cp:revision>
  <dcterms:created xsi:type="dcterms:W3CDTF">2012-02-23T08:09:00Z</dcterms:created>
  <dcterms:modified xsi:type="dcterms:W3CDTF">2012-02-23T08:09:00Z</dcterms:modified>
</cp:coreProperties>
</file>