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D7" w:rsidRPr="00B3333A" w:rsidRDefault="003360D7" w:rsidP="003360D7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SIDDHARTH</w:t>
      </w:r>
      <w:proofErr w:type="spellEnd"/>
      <w:r>
        <w:rPr>
          <w:sz w:val="40"/>
          <w:szCs w:val="40"/>
          <w:u w:val="single"/>
        </w:rPr>
        <w:t xml:space="preserve"> </w:t>
      </w:r>
      <w:proofErr w:type="spellStart"/>
      <w:r>
        <w:rPr>
          <w:sz w:val="40"/>
          <w:szCs w:val="40"/>
          <w:u w:val="single"/>
        </w:rPr>
        <w:t>VIHAR</w:t>
      </w:r>
      <w:proofErr w:type="spellEnd"/>
      <w:r w:rsidRPr="00B3333A">
        <w:rPr>
          <w:sz w:val="40"/>
          <w:szCs w:val="40"/>
          <w:u w:val="single"/>
        </w:rPr>
        <w:t xml:space="preserve"> </w:t>
      </w:r>
      <w:proofErr w:type="spellStart"/>
      <w:r w:rsidRPr="00B3333A">
        <w:rPr>
          <w:sz w:val="40"/>
          <w:szCs w:val="40"/>
          <w:u w:val="single"/>
        </w:rPr>
        <w:t>YOJNA</w:t>
      </w:r>
      <w:proofErr w:type="spellEnd"/>
      <w:r w:rsidRPr="00B3333A">
        <w:rPr>
          <w:sz w:val="40"/>
          <w:szCs w:val="40"/>
          <w:u w:val="single"/>
        </w:rPr>
        <w:t>, GHAZIABAD</w:t>
      </w:r>
    </w:p>
    <w:p w:rsidR="003360D7" w:rsidRPr="00B3333A" w:rsidRDefault="003360D7" w:rsidP="003360D7">
      <w:pPr>
        <w:ind w:firstLine="720"/>
        <w:jc w:val="both"/>
        <w:rPr>
          <w:sz w:val="36"/>
        </w:rPr>
      </w:pPr>
      <w:r w:rsidRPr="00B3333A">
        <w:rPr>
          <w:sz w:val="36"/>
        </w:rPr>
        <w:t>A</w:t>
      </w:r>
      <w:r>
        <w:rPr>
          <w:sz w:val="36"/>
        </w:rPr>
        <w:t>n under developing</w:t>
      </w:r>
      <w:r w:rsidRPr="00B3333A">
        <w:rPr>
          <w:sz w:val="36"/>
        </w:rPr>
        <w:t xml:space="preserve"> housing scheme by up </w:t>
      </w:r>
      <w:proofErr w:type="spellStart"/>
      <w:r w:rsidRPr="00B3333A">
        <w:rPr>
          <w:sz w:val="36"/>
        </w:rPr>
        <w:t>avas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evam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vikas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parishad</w:t>
      </w:r>
      <w:proofErr w:type="spellEnd"/>
      <w:r w:rsidRPr="00B3333A">
        <w:rPr>
          <w:sz w:val="36"/>
        </w:rPr>
        <w:t xml:space="preserve"> spread</w:t>
      </w:r>
      <w:r>
        <w:rPr>
          <w:sz w:val="36"/>
        </w:rPr>
        <w:t>ing over an area of 284.728 ha</w:t>
      </w:r>
      <w:r w:rsidRPr="00B3333A">
        <w:rPr>
          <w:sz w:val="36"/>
        </w:rPr>
        <w:t xml:space="preserve">. </w:t>
      </w:r>
      <w:r>
        <w:rPr>
          <w:sz w:val="36"/>
        </w:rPr>
        <w:t xml:space="preserve">The scheme was launched on dated 28.11.1998 as per Sec. 28. It is situated along NH-24 (Delhi - </w:t>
      </w:r>
      <w:proofErr w:type="spellStart"/>
      <w:r>
        <w:rPr>
          <w:sz w:val="36"/>
        </w:rPr>
        <w:t>Hapur</w:t>
      </w:r>
      <w:proofErr w:type="spellEnd"/>
      <w:r>
        <w:rPr>
          <w:sz w:val="36"/>
        </w:rPr>
        <w:t xml:space="preserve"> road) at one end and having Delhi– </w:t>
      </w:r>
      <w:proofErr w:type="spellStart"/>
      <w:r>
        <w:rPr>
          <w:sz w:val="36"/>
        </w:rPr>
        <w:t>GZB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rly</w:t>
      </w:r>
      <w:proofErr w:type="spellEnd"/>
      <w:r>
        <w:rPr>
          <w:sz w:val="36"/>
        </w:rPr>
        <w:t xml:space="preserve"> line at the other end of the scheme. It is also adjacent to </w:t>
      </w:r>
      <w:proofErr w:type="spellStart"/>
      <w:r>
        <w:rPr>
          <w:sz w:val="36"/>
        </w:rPr>
        <w:t>santosh</w:t>
      </w:r>
      <w:proofErr w:type="spellEnd"/>
      <w:r>
        <w:rPr>
          <w:sz w:val="36"/>
        </w:rPr>
        <w:t xml:space="preserve"> medical college at </w:t>
      </w:r>
      <w:proofErr w:type="spellStart"/>
      <w:r>
        <w:rPr>
          <w:sz w:val="36"/>
        </w:rPr>
        <w:t>pratap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vihar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yojna</w:t>
      </w:r>
      <w:proofErr w:type="spellEnd"/>
      <w:r>
        <w:rPr>
          <w:sz w:val="36"/>
        </w:rPr>
        <w:t xml:space="preserve"> Ghaziabad where as on the other side of the scheme flows the river </w:t>
      </w:r>
      <w:proofErr w:type="spellStart"/>
      <w:r>
        <w:rPr>
          <w:sz w:val="36"/>
        </w:rPr>
        <w:t>hindon.The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Aashram</w:t>
      </w:r>
      <w:proofErr w:type="spellEnd"/>
      <w:r>
        <w:rPr>
          <w:sz w:val="36"/>
        </w:rPr>
        <w:t xml:space="preserve"> and </w:t>
      </w:r>
      <w:proofErr w:type="spellStart"/>
      <w:r>
        <w:rPr>
          <w:sz w:val="36"/>
        </w:rPr>
        <w:t>Ganga</w:t>
      </w:r>
      <w:proofErr w:type="spellEnd"/>
      <w:r>
        <w:rPr>
          <w:sz w:val="36"/>
        </w:rPr>
        <w:t xml:space="preserve"> water treatment plant are the known land marks of </w:t>
      </w:r>
      <w:proofErr w:type="spellStart"/>
      <w:r>
        <w:rPr>
          <w:sz w:val="36"/>
        </w:rPr>
        <w:t>Siddharth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Vihar</w:t>
      </w:r>
      <w:proofErr w:type="spellEnd"/>
      <w:r>
        <w:rPr>
          <w:sz w:val="36"/>
        </w:rPr>
        <w:t xml:space="preserve">.  </w:t>
      </w:r>
      <w:r w:rsidRPr="00B3333A">
        <w:rPr>
          <w:sz w:val="36"/>
        </w:rPr>
        <w:t>Th</w:t>
      </w:r>
      <w:r>
        <w:rPr>
          <w:sz w:val="36"/>
        </w:rPr>
        <w:t>e</w:t>
      </w:r>
      <w:r w:rsidRPr="00B3333A">
        <w:rPr>
          <w:sz w:val="36"/>
        </w:rPr>
        <w:t xml:space="preserve"> </w:t>
      </w:r>
      <w:r>
        <w:rPr>
          <w:sz w:val="36"/>
        </w:rPr>
        <w:t xml:space="preserve">scheme </w:t>
      </w:r>
      <w:r w:rsidRPr="00B3333A">
        <w:rPr>
          <w:sz w:val="36"/>
        </w:rPr>
        <w:t xml:space="preserve">is </w:t>
      </w:r>
      <w:r>
        <w:rPr>
          <w:sz w:val="36"/>
        </w:rPr>
        <w:t xml:space="preserve">having </w:t>
      </w:r>
      <w:r w:rsidRPr="00B3333A">
        <w:rPr>
          <w:sz w:val="36"/>
        </w:rPr>
        <w:t>following references –</w:t>
      </w:r>
    </w:p>
    <w:p w:rsidR="003360D7" w:rsidRPr="00B3333A" w:rsidRDefault="003360D7" w:rsidP="003360D7">
      <w:pPr>
        <w:pStyle w:val="ListParagraph"/>
        <w:numPr>
          <w:ilvl w:val="0"/>
          <w:numId w:val="1"/>
        </w:numPr>
        <w:jc w:val="both"/>
        <w:rPr>
          <w:sz w:val="36"/>
        </w:rPr>
      </w:pPr>
      <w:proofErr w:type="spellStart"/>
      <w:r w:rsidRPr="00B3333A">
        <w:rPr>
          <w:sz w:val="36"/>
        </w:rPr>
        <w:t>ISBT</w:t>
      </w:r>
      <w:proofErr w:type="spellEnd"/>
      <w:r w:rsidRPr="00B3333A">
        <w:rPr>
          <w:sz w:val="36"/>
        </w:rPr>
        <w:t xml:space="preserve"> </w:t>
      </w:r>
      <w:proofErr w:type="spellStart"/>
      <w:r>
        <w:rPr>
          <w:sz w:val="36"/>
        </w:rPr>
        <w:t>anand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vihar</w:t>
      </w:r>
      <w:proofErr w:type="spellEnd"/>
      <w:r>
        <w:rPr>
          <w:sz w:val="36"/>
        </w:rPr>
        <w:t xml:space="preserve">            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-10</w:t>
      </w:r>
      <w:r w:rsidRPr="00B3333A">
        <w:rPr>
          <w:sz w:val="36"/>
        </w:rPr>
        <w:t xml:space="preserve">  km</w:t>
      </w:r>
    </w:p>
    <w:p w:rsidR="003360D7" w:rsidRPr="00B3333A" w:rsidRDefault="003360D7" w:rsidP="003360D7">
      <w:pPr>
        <w:pStyle w:val="ListParagraph"/>
        <w:numPr>
          <w:ilvl w:val="0"/>
          <w:numId w:val="1"/>
        </w:numPr>
        <w:jc w:val="both"/>
        <w:rPr>
          <w:sz w:val="36"/>
        </w:rPr>
      </w:pPr>
      <w:r w:rsidRPr="00B3333A">
        <w:rPr>
          <w:sz w:val="36"/>
        </w:rPr>
        <w:t xml:space="preserve">New </w:t>
      </w:r>
      <w:proofErr w:type="spellStart"/>
      <w:r w:rsidRPr="00B3333A">
        <w:rPr>
          <w:sz w:val="36"/>
        </w:rPr>
        <w:t>delhi</w:t>
      </w:r>
      <w:proofErr w:type="spellEnd"/>
      <w:r w:rsidRPr="00B3333A">
        <w:rPr>
          <w:sz w:val="36"/>
        </w:rPr>
        <w:t xml:space="preserve">  </w:t>
      </w:r>
      <w:proofErr w:type="spellStart"/>
      <w:r w:rsidRPr="00B3333A">
        <w:rPr>
          <w:sz w:val="36"/>
        </w:rPr>
        <w:t>rly</w:t>
      </w:r>
      <w:proofErr w:type="spellEnd"/>
      <w:r w:rsidRPr="00B3333A">
        <w:rPr>
          <w:sz w:val="36"/>
        </w:rPr>
        <w:t xml:space="preserve"> </w:t>
      </w:r>
      <w:proofErr w:type="spellStart"/>
      <w:r w:rsidRPr="00B3333A">
        <w:rPr>
          <w:sz w:val="36"/>
        </w:rPr>
        <w:t>stn</w:t>
      </w:r>
      <w:proofErr w:type="spellEnd"/>
      <w:r w:rsidRPr="00B3333A">
        <w:rPr>
          <w:sz w:val="36"/>
        </w:rPr>
        <w:t xml:space="preserve"> </w:t>
      </w:r>
      <w:r>
        <w:rPr>
          <w:sz w:val="36"/>
        </w:rPr>
        <w:t xml:space="preserve">via </w:t>
      </w:r>
      <w:proofErr w:type="spellStart"/>
      <w:r>
        <w:rPr>
          <w:sz w:val="36"/>
        </w:rPr>
        <w:t>sarai</w:t>
      </w:r>
      <w:proofErr w:type="spellEnd"/>
      <w:r>
        <w:rPr>
          <w:sz w:val="36"/>
        </w:rPr>
        <w:t xml:space="preserve"> </w:t>
      </w:r>
      <w:proofErr w:type="spellStart"/>
      <w:r>
        <w:rPr>
          <w:sz w:val="36"/>
        </w:rPr>
        <w:t>kalekhans</w:t>
      </w:r>
      <w:proofErr w:type="spellEnd"/>
      <w:r>
        <w:rPr>
          <w:sz w:val="36"/>
        </w:rPr>
        <w:t xml:space="preserve">  </w:t>
      </w:r>
      <w:r w:rsidRPr="00B3333A">
        <w:rPr>
          <w:sz w:val="36"/>
        </w:rPr>
        <w:t xml:space="preserve"> -2</w:t>
      </w:r>
      <w:r>
        <w:rPr>
          <w:sz w:val="36"/>
        </w:rPr>
        <w:t>5</w:t>
      </w:r>
      <w:r w:rsidRPr="00B3333A">
        <w:rPr>
          <w:sz w:val="36"/>
        </w:rPr>
        <w:t xml:space="preserve"> km</w:t>
      </w:r>
    </w:p>
    <w:p w:rsidR="003360D7" w:rsidRPr="003360D7" w:rsidRDefault="003360D7" w:rsidP="003360D7">
      <w:pPr>
        <w:pStyle w:val="ListParagraph"/>
        <w:numPr>
          <w:ilvl w:val="0"/>
          <w:numId w:val="1"/>
        </w:numPr>
        <w:jc w:val="both"/>
      </w:pPr>
      <w:proofErr w:type="spellStart"/>
      <w:r w:rsidRPr="003360D7">
        <w:rPr>
          <w:sz w:val="36"/>
        </w:rPr>
        <w:t>Gzb</w:t>
      </w:r>
      <w:proofErr w:type="spellEnd"/>
      <w:r w:rsidRPr="003360D7">
        <w:rPr>
          <w:sz w:val="36"/>
        </w:rPr>
        <w:t xml:space="preserve"> </w:t>
      </w:r>
      <w:proofErr w:type="spellStart"/>
      <w:r w:rsidRPr="003360D7">
        <w:rPr>
          <w:sz w:val="36"/>
        </w:rPr>
        <w:t>rly</w:t>
      </w:r>
      <w:proofErr w:type="spellEnd"/>
      <w:r w:rsidRPr="003360D7">
        <w:rPr>
          <w:sz w:val="36"/>
        </w:rPr>
        <w:t xml:space="preserve"> </w:t>
      </w:r>
      <w:proofErr w:type="spellStart"/>
      <w:r w:rsidRPr="003360D7">
        <w:rPr>
          <w:sz w:val="36"/>
        </w:rPr>
        <w:t>stn</w:t>
      </w:r>
      <w:proofErr w:type="spellEnd"/>
      <w:r w:rsidRPr="003360D7">
        <w:rPr>
          <w:sz w:val="36"/>
        </w:rPr>
        <w:t xml:space="preserve"> (towards </w:t>
      </w:r>
      <w:proofErr w:type="spellStart"/>
      <w:r w:rsidRPr="003360D7">
        <w:rPr>
          <w:sz w:val="36"/>
        </w:rPr>
        <w:t>vijay</w:t>
      </w:r>
      <w:proofErr w:type="spellEnd"/>
      <w:r w:rsidRPr="003360D7">
        <w:rPr>
          <w:sz w:val="36"/>
        </w:rPr>
        <w:t xml:space="preserve"> </w:t>
      </w:r>
      <w:proofErr w:type="spellStart"/>
      <w:r w:rsidRPr="003360D7">
        <w:rPr>
          <w:sz w:val="36"/>
        </w:rPr>
        <w:t>nagar</w:t>
      </w:r>
      <w:proofErr w:type="spellEnd"/>
      <w:r w:rsidRPr="003360D7">
        <w:rPr>
          <w:sz w:val="36"/>
        </w:rPr>
        <w:t xml:space="preserve"> side)  -7 km</w:t>
      </w:r>
    </w:p>
    <w:p w:rsidR="00E9737A" w:rsidRDefault="003360D7" w:rsidP="003360D7">
      <w:pPr>
        <w:pStyle w:val="ListParagraph"/>
        <w:numPr>
          <w:ilvl w:val="0"/>
          <w:numId w:val="1"/>
        </w:numPr>
        <w:jc w:val="both"/>
      </w:pPr>
      <w:proofErr w:type="spellStart"/>
      <w:r w:rsidRPr="003360D7">
        <w:rPr>
          <w:sz w:val="36"/>
        </w:rPr>
        <w:t>Cannaught</w:t>
      </w:r>
      <w:proofErr w:type="spellEnd"/>
      <w:r w:rsidRPr="003360D7">
        <w:rPr>
          <w:sz w:val="36"/>
        </w:rPr>
        <w:t xml:space="preserve"> place ,ND  </w:t>
      </w:r>
      <w:r w:rsidRPr="003360D7">
        <w:rPr>
          <w:sz w:val="36"/>
        </w:rPr>
        <w:tab/>
      </w:r>
      <w:r w:rsidRPr="003360D7">
        <w:rPr>
          <w:sz w:val="36"/>
        </w:rPr>
        <w:tab/>
      </w:r>
      <w:r w:rsidRPr="003360D7">
        <w:rPr>
          <w:sz w:val="36"/>
        </w:rPr>
        <w:tab/>
        <w:t xml:space="preserve">      -25 km</w:t>
      </w:r>
    </w:p>
    <w:sectPr w:rsidR="00E9737A" w:rsidSect="00E9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187E"/>
    <w:multiLevelType w:val="hybridMultilevel"/>
    <w:tmpl w:val="AEBA8CBE"/>
    <w:lvl w:ilvl="0" w:tplc="FF841850">
      <w:start w:val="1"/>
      <w:numFmt w:val="bullet"/>
      <w:lvlText w:val=""/>
      <w:lvlJc w:val="left"/>
      <w:pPr>
        <w:ind w:left="1440" w:hanging="360"/>
      </w:pPr>
      <w:rPr>
        <w:rFonts w:ascii="Symbol" w:hAnsi="Symbol" w:cstheme="minorHAnsi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3360D7"/>
    <w:rsid w:val="00140935"/>
    <w:rsid w:val="003360D7"/>
    <w:rsid w:val="005E5002"/>
    <w:rsid w:val="00924E76"/>
    <w:rsid w:val="00B313B2"/>
    <w:rsid w:val="00E96A80"/>
    <w:rsid w:val="00E9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D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vishnu</dc:creator>
  <cp:lastModifiedBy>vishnu</cp:lastModifiedBy>
  <cp:revision>1</cp:revision>
  <dcterms:created xsi:type="dcterms:W3CDTF">2012-02-23T08:06:00Z</dcterms:created>
  <dcterms:modified xsi:type="dcterms:W3CDTF">2012-02-23T08:08:00Z</dcterms:modified>
</cp:coreProperties>
</file>